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w:t>
      </w:r>
      <w:proofErr w:type="gramStart"/>
      <w:r w:rsidRPr="007F512F">
        <w:rPr>
          <w:bCs/>
          <w:sz w:val="24"/>
          <w:szCs w:val="24"/>
        </w:rPr>
        <w:t>form, or</w:t>
      </w:r>
      <w:proofErr w:type="gramEnd"/>
      <w:r w:rsidRPr="007F512F">
        <w:rPr>
          <w:bCs/>
          <w:sz w:val="24"/>
          <w:szCs w:val="24"/>
        </w:rPr>
        <w:t xml:space="preserve">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w:t>
      </w:r>
      <w:proofErr w:type="gramStart"/>
      <w:r w:rsidRPr="0088041B">
        <w:t>evicted</w:t>
      </w:r>
      <w:proofErr w:type="gramEnd"/>
      <w:r w:rsidRPr="0088041B">
        <w:t xml:space="preserve">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81A1" w14:textId="77777777" w:rsidR="00614284" w:rsidRDefault="00614284" w:rsidP="00D720CF">
      <w:r>
        <w:separator/>
      </w:r>
    </w:p>
  </w:endnote>
  <w:endnote w:type="continuationSeparator" w:id="0">
    <w:p w14:paraId="20DC8110" w14:textId="77777777" w:rsidR="00614284" w:rsidRDefault="00614284" w:rsidP="00D720CF">
      <w:r>
        <w:continuationSeparator/>
      </w:r>
    </w:p>
  </w:endnote>
  <w:endnote w:type="continuationNotice" w:id="1">
    <w:p w14:paraId="0945B168" w14:textId="77777777" w:rsidR="00614284" w:rsidRDefault="0061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BB77" w14:textId="77777777" w:rsidR="00395054" w:rsidRDefault="0039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F3A" w14:textId="5FD76FCE" w:rsidR="00277AFA" w:rsidRPr="0062421A" w:rsidRDefault="00522C7A" w:rsidP="0062421A">
    <w:pPr>
      <w:pStyle w:val="Footer"/>
      <w:rPr>
        <w:sz w:val="20"/>
      </w:rPr>
    </w:pPr>
    <w:r w:rsidRPr="00522C7A">
      <w:rPr>
        <w:noProof/>
        <w:sz w:val="20"/>
      </w:rPr>
      <w:t>{00035171-1}</w:t>
    </w:r>
    <w:r w:rsidR="0062421A">
      <w:rPr>
        <w:sz w:val="20"/>
      </w:rPr>
      <w:tab/>
    </w:r>
    <w:r w:rsidR="00277AFA" w:rsidRPr="0062421A">
      <w:rPr>
        <w:sz w:val="20"/>
      </w:rPr>
      <w:t>Form HUD-</w:t>
    </w:r>
    <w:r w:rsidR="00875D03" w:rsidRPr="0062421A">
      <w:rPr>
        <w:sz w:val="20"/>
      </w:rPr>
      <w:t>5380</w:t>
    </w:r>
  </w:p>
  <w:p w14:paraId="00BFD77F" w14:textId="72B8A80E" w:rsidR="00277AFA" w:rsidRPr="0062421A" w:rsidRDefault="00574044" w:rsidP="00277AFA">
    <w:pPr>
      <w:pStyle w:val="Footer"/>
      <w:jc w:val="right"/>
      <w:rPr>
        <w:sz w:val="20"/>
      </w:rPr>
    </w:pPr>
    <w:r w:rsidRPr="0062421A">
      <w:rPr>
        <w:sz w:val="20"/>
      </w:rPr>
      <w:t>(12/2016</w:t>
    </w:r>
    <w:r w:rsidR="00277AFA" w:rsidRPr="0062421A">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5C8B4831" w:rsidR="005D4CE1" w:rsidRPr="0062421A" w:rsidRDefault="00522C7A" w:rsidP="0062421A">
    <w:pPr>
      <w:pStyle w:val="Footer"/>
      <w:rPr>
        <w:sz w:val="20"/>
      </w:rPr>
    </w:pPr>
    <w:r w:rsidRPr="00522C7A">
      <w:rPr>
        <w:noProof/>
        <w:sz w:val="20"/>
      </w:rPr>
      <w:t>{00035171-1}</w:t>
    </w:r>
    <w:r w:rsidR="0062421A">
      <w:rPr>
        <w:sz w:val="20"/>
      </w:rPr>
      <w:tab/>
    </w:r>
    <w:r w:rsidR="00277AFA" w:rsidRPr="0062421A">
      <w:rPr>
        <w:sz w:val="20"/>
      </w:rPr>
      <w:t>Form HUD-</w:t>
    </w:r>
    <w:r w:rsidR="00875D03" w:rsidRPr="0062421A">
      <w:rPr>
        <w:sz w:val="20"/>
      </w:rPr>
      <w:t>5380</w:t>
    </w:r>
  </w:p>
  <w:p w14:paraId="7CD3B0A9" w14:textId="225C33DC" w:rsidR="005D4CE1" w:rsidRPr="0062421A" w:rsidRDefault="00574044" w:rsidP="00277AFA">
    <w:pPr>
      <w:pStyle w:val="Footer"/>
      <w:jc w:val="right"/>
      <w:rPr>
        <w:sz w:val="20"/>
      </w:rPr>
    </w:pPr>
    <w:r w:rsidRPr="0062421A">
      <w:rPr>
        <w:sz w:val="20"/>
      </w:rPr>
      <w:t>(12/2016</w:t>
    </w:r>
    <w:r w:rsidR="00277AFA" w:rsidRPr="0062421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9CE6" w14:textId="77777777" w:rsidR="00614284" w:rsidRDefault="00614284" w:rsidP="00D720CF">
      <w:pPr>
        <w:rPr>
          <w:noProof/>
        </w:rPr>
      </w:pPr>
      <w:r>
        <w:rPr>
          <w:noProof/>
        </w:rPr>
        <w:separator/>
      </w:r>
    </w:p>
  </w:footnote>
  <w:footnote w:type="continuationSeparator" w:id="0">
    <w:p w14:paraId="1323C143" w14:textId="77777777" w:rsidR="00614284" w:rsidRDefault="00614284" w:rsidP="00D720CF">
      <w:r>
        <w:continuationSeparator/>
      </w:r>
    </w:p>
  </w:footnote>
  <w:footnote w:type="continuationNotice" w:id="1">
    <w:p w14:paraId="40429C1F" w14:textId="77777777" w:rsidR="00614284" w:rsidRDefault="00614284"/>
  </w:footnote>
  <w:footnote w:id="2">
    <w:p w14:paraId="43450A54" w14:textId="77777777" w:rsidR="005D4CE1" w:rsidRDefault="005D4CE1" w:rsidP="00093324">
      <w:pPr>
        <w:pStyle w:val="FootnoteText"/>
      </w:pPr>
      <w:r>
        <w:rPr>
          <w:rStyle w:val="FootnoteReference"/>
        </w:rPr>
        <w:footnoteRef/>
      </w:r>
      <w:r>
        <w:t xml:space="preserve">  The notice uses HP for housing </w:t>
      </w:r>
      <w:proofErr w:type="gramStart"/>
      <w:r>
        <w:t>provider</w:t>
      </w:r>
      <w:proofErr w:type="gramEnd"/>
      <w:r>
        <w:t xml:space="preserve">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w:t>
      </w:r>
      <w:proofErr w:type="gramStart"/>
      <w:r w:rsidRPr="00345B00">
        <w:t>on the basis of</w:t>
      </w:r>
      <w:proofErr w:type="gramEnd"/>
      <w:r w:rsidRPr="00345B00">
        <w:t xml:space="preserve">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7529" w14:textId="77777777" w:rsidR="00395054" w:rsidRDefault="0039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522C7A">
          <w:rPr>
            <w:noProof/>
          </w:rPr>
          <w:t>3</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0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5054"/>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6D84"/>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2C7A"/>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A7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284"/>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21A"/>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75D"/>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1E891-8FA2-49E0-9B31-4E94D09D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11207</Characters>
  <Application>Microsoft Office Word</Application>
  <DocSecurity>0</DocSecurity>
  <PresentationFormat>15|.DOCX</PresentationFormat>
  <Lines>93</Lines>
  <Paragraphs>26</Paragraphs>
  <ScaleCrop>false</ScaleCrop>
  <HeadingPairs>
    <vt:vector size="2" baseType="variant">
      <vt:variant>
        <vt:lpstr>Title</vt:lpstr>
      </vt:variant>
      <vt:variant>
        <vt:i4>1</vt:i4>
      </vt:variant>
    </vt:vector>
  </HeadingPairs>
  <TitlesOfParts>
    <vt:vector size="1" baseType="lpstr">
      <vt:lpstr>5380 Notice of Occupancy Rights (Dec 2016)  (00035131.DOCX;1)</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5380 Notice of Occupancy Rights (Dec 2016)  (00035171.DOCX;1)</dc:title>
  <dc:subject>00035171-1</dc:subject>
  <dc:creator/>
  <cp:lastModifiedBy/>
  <cp:revision>1</cp:revision>
  <dcterms:created xsi:type="dcterms:W3CDTF">2020-08-11T18:10:00Z</dcterms:created>
  <dcterms:modified xsi:type="dcterms:W3CDTF">2020-08-11T18:10:00Z</dcterms:modified>
</cp:coreProperties>
</file>